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Style w:val="cat-UserDefinedgrp-36rplc-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Носа </w:t>
      </w:r>
      <w:r>
        <w:rPr>
          <w:rStyle w:val="cat-UserDefinedgrp-37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Носа С.М.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8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Носа С.М.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Носа С.М.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Носа С.М.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30977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29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Носа С.М.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Носа С.М.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Носа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40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0412365400675007922415102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1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0">
    <w:name w:val="cat-UserDefined grp-36 rplc-0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41rplc-48">
    <w:name w:val="cat-UserDefined grp-41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